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3D" w:rsidRDefault="0022023D" w:rsidP="002D42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023D" w:rsidRDefault="0022023D" w:rsidP="002D42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428F" w:rsidRPr="00F6097B" w:rsidRDefault="0022023D" w:rsidP="002D428F">
      <w:pPr>
        <w:rPr>
          <w:rFonts w:ascii="Times New Roman" w:hAnsi="Times New Roman" w:cs="Times New Roman"/>
          <w:sz w:val="28"/>
          <w:szCs w:val="28"/>
        </w:rPr>
      </w:pPr>
      <w:r w:rsidRPr="00220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7807"/>
            <wp:effectExtent l="0" t="0" r="0" b="0"/>
            <wp:docPr id="1" name="Рисунок 1" descr="C:\Users\Директор\Desktop\Род.контр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од.контрол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8F" w:rsidRPr="00F6097B" w:rsidRDefault="00552E81" w:rsidP="00552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97B">
        <w:rPr>
          <w:rFonts w:ascii="Times New Roman" w:hAnsi="Times New Roman" w:cs="Times New Roman"/>
          <w:b/>
          <w:bCs/>
          <w:sz w:val="28"/>
          <w:szCs w:val="28"/>
        </w:rPr>
        <w:t>2020 г</w:t>
      </w:r>
    </w:p>
    <w:p w:rsidR="002D428F" w:rsidRPr="00F6097B" w:rsidRDefault="002D428F" w:rsidP="0055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97B" w:rsidRPr="00F6097B" w:rsidRDefault="00F6097B" w:rsidP="00552E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E81" w:rsidRPr="00F6097B" w:rsidRDefault="00552E81" w:rsidP="00086DB7">
      <w:pPr>
        <w:pStyle w:val="40"/>
        <w:numPr>
          <w:ilvl w:val="0"/>
          <w:numId w:val="4"/>
        </w:numPr>
        <w:shd w:val="clear" w:color="auto" w:fill="auto"/>
        <w:spacing w:after="0" w:line="270" w:lineRule="exact"/>
        <w:jc w:val="both"/>
        <w:rPr>
          <w:rStyle w:val="4"/>
          <w:color w:val="000000"/>
          <w:sz w:val="28"/>
          <w:szCs w:val="28"/>
        </w:rPr>
      </w:pPr>
      <w:r w:rsidRPr="00F6097B">
        <w:rPr>
          <w:rStyle w:val="4"/>
          <w:color w:val="000000"/>
          <w:sz w:val="28"/>
          <w:szCs w:val="28"/>
        </w:rPr>
        <w:t>Общие положения</w:t>
      </w:r>
    </w:p>
    <w:p w:rsidR="00F6097B" w:rsidRPr="00F6097B" w:rsidRDefault="00F6097B" w:rsidP="00F6097B">
      <w:pPr>
        <w:pStyle w:val="40"/>
        <w:shd w:val="clear" w:color="auto" w:fill="auto"/>
        <w:spacing w:after="0" w:line="270" w:lineRule="exact"/>
        <w:ind w:firstLine="0"/>
        <w:rPr>
          <w:rStyle w:val="4"/>
          <w:color w:val="000000"/>
          <w:sz w:val="28"/>
          <w:szCs w:val="28"/>
        </w:rPr>
      </w:pPr>
    </w:p>
    <w:p w:rsidR="00F6097B" w:rsidRPr="00F6097B" w:rsidRDefault="00F6097B" w:rsidP="00F6097B">
      <w:pPr>
        <w:pStyle w:val="a5"/>
        <w:shd w:val="clear" w:color="auto" w:fill="auto"/>
        <w:tabs>
          <w:tab w:val="left" w:pos="522"/>
        </w:tabs>
        <w:spacing w:before="0" w:line="274" w:lineRule="exact"/>
        <w:ind w:left="4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 xml:space="preserve">     Положение о родительском контроле организации и качества питания обучающихся МБОУ «Краснощёковская СОШ №1» разработано на основании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36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Федерального закона «Об образовании в Российской Федерации» от 01.03.2020 № 47-ФЗ «О внесении изменений в Федеральный закон «О качестве и безопасности пищевых продуктов» и ст. 37 Федерального закона от 20.12.2012 № 273-Ф3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36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F6097B" w:rsidRPr="00F6097B" w:rsidRDefault="00F6097B" w:rsidP="00F6097B">
      <w:pPr>
        <w:pStyle w:val="a5"/>
        <w:numPr>
          <w:ilvl w:val="1"/>
          <w:numId w:val="2"/>
        </w:numPr>
        <w:shd w:val="clear" w:color="auto" w:fill="auto"/>
        <w:tabs>
          <w:tab w:val="left" w:pos="526"/>
        </w:tabs>
        <w:spacing w:before="0" w:line="274" w:lineRule="exact"/>
        <w:ind w:left="4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F6097B" w:rsidRPr="00F6097B" w:rsidRDefault="00F6097B" w:rsidP="00F6097B">
      <w:pPr>
        <w:pStyle w:val="a5"/>
        <w:numPr>
          <w:ilvl w:val="2"/>
          <w:numId w:val="2"/>
        </w:numPr>
        <w:shd w:val="clear" w:color="auto" w:fill="auto"/>
        <w:tabs>
          <w:tab w:val="left" w:pos="962"/>
        </w:tabs>
        <w:spacing w:before="0" w:line="274" w:lineRule="exact"/>
        <w:ind w:left="40" w:right="20" w:firstLine="32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Федерации.</w:t>
      </w:r>
    </w:p>
    <w:p w:rsidR="00F6097B" w:rsidRPr="00F6097B" w:rsidRDefault="00F6097B" w:rsidP="00F6097B">
      <w:pPr>
        <w:pStyle w:val="a5"/>
        <w:numPr>
          <w:ilvl w:val="2"/>
          <w:numId w:val="2"/>
        </w:numPr>
        <w:shd w:val="clear" w:color="auto" w:fill="auto"/>
        <w:tabs>
          <w:tab w:val="left" w:pos="958"/>
        </w:tabs>
        <w:spacing w:before="0" w:line="274" w:lineRule="exact"/>
        <w:ind w:left="40" w:right="20" w:firstLine="32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Комиссия по контролю за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F6097B" w:rsidRPr="00F6097B" w:rsidRDefault="00F6097B" w:rsidP="00F6097B">
      <w:pPr>
        <w:pStyle w:val="a5"/>
        <w:numPr>
          <w:ilvl w:val="2"/>
          <w:numId w:val="2"/>
        </w:numPr>
        <w:shd w:val="clear" w:color="auto" w:fill="auto"/>
        <w:tabs>
          <w:tab w:val="left" w:pos="1102"/>
        </w:tabs>
        <w:spacing w:before="0" w:line="274" w:lineRule="exact"/>
        <w:ind w:left="40" w:right="20" w:firstLine="32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В состав комиссии по контролю за организацией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F6097B" w:rsidRPr="00F6097B" w:rsidRDefault="00F6097B" w:rsidP="00F6097B">
      <w:pPr>
        <w:pStyle w:val="a5"/>
        <w:numPr>
          <w:ilvl w:val="2"/>
          <w:numId w:val="2"/>
        </w:numPr>
        <w:shd w:val="clear" w:color="auto" w:fill="auto"/>
        <w:tabs>
          <w:tab w:val="left" w:pos="933"/>
        </w:tabs>
        <w:spacing w:before="0" w:line="274" w:lineRule="exact"/>
        <w:ind w:left="40" w:right="20" w:firstLine="32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F6097B" w:rsidRPr="00F6097B" w:rsidRDefault="00F6097B" w:rsidP="00F6097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40" w:right="20" w:firstLine="320"/>
        <w:jc w:val="both"/>
        <w:rPr>
          <w:sz w:val="28"/>
          <w:szCs w:val="28"/>
        </w:rPr>
      </w:pPr>
      <w:bookmarkStart w:id="1" w:name="bookmark4"/>
      <w:r w:rsidRPr="00F6097B">
        <w:rPr>
          <w:rStyle w:val="2"/>
          <w:color w:val="000000"/>
          <w:sz w:val="28"/>
          <w:szCs w:val="28"/>
        </w:rPr>
        <w:t>Задачами комиссии по контролю за организацией питания обучающихся являются:</w:t>
      </w:r>
      <w:bookmarkEnd w:id="1"/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36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обеспечение приоритетности защиты жизни и здоровья детей;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36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соответствие энергетической ценности и химического состава рационов физиологическим потребностям и энергозатратам;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36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36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блюд):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360" w:righ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F6097B" w:rsidRPr="00F6097B" w:rsidRDefault="00F6097B" w:rsidP="00F6097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08"/>
        </w:tabs>
        <w:spacing w:before="0"/>
        <w:ind w:left="1160"/>
        <w:jc w:val="both"/>
        <w:rPr>
          <w:sz w:val="28"/>
          <w:szCs w:val="28"/>
        </w:rPr>
      </w:pPr>
      <w:bookmarkStart w:id="2" w:name="bookmark5"/>
      <w:r w:rsidRPr="00F6097B">
        <w:rPr>
          <w:rStyle w:val="2"/>
          <w:color w:val="000000"/>
          <w:sz w:val="28"/>
          <w:szCs w:val="28"/>
        </w:rPr>
        <w:t>Функции комиссии по контролю организации питания учащихся</w:t>
      </w:r>
      <w:bookmarkEnd w:id="2"/>
    </w:p>
    <w:p w:rsidR="00F6097B" w:rsidRPr="00F6097B" w:rsidRDefault="00F6097B" w:rsidP="00F6097B">
      <w:pPr>
        <w:pStyle w:val="20"/>
        <w:keepNext/>
        <w:keepLines/>
        <w:shd w:val="clear" w:color="auto" w:fill="auto"/>
        <w:tabs>
          <w:tab w:val="left" w:pos="1408"/>
        </w:tabs>
        <w:spacing w:before="0"/>
        <w:ind w:left="1160"/>
        <w:jc w:val="both"/>
        <w:rPr>
          <w:b w:val="0"/>
          <w:sz w:val="28"/>
          <w:szCs w:val="28"/>
        </w:rPr>
      </w:pPr>
      <w:r w:rsidRPr="00F6097B">
        <w:rPr>
          <w:rStyle w:val="1"/>
          <w:b w:val="0"/>
          <w:color w:val="000000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общественная экспертиза питания обучающихся: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740" w:right="40" w:firstLine="0"/>
        <w:jc w:val="left"/>
        <w:rPr>
          <w:rStyle w:val="1"/>
          <w:color w:val="000000"/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 xml:space="preserve">-контроль за качеством и количеством приготовленной согласно меню шипи: 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740" w:right="40" w:firstLine="0"/>
        <w:jc w:val="left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lastRenderedPageBreak/>
        <w:t>-изучение мнения обучающихся и их родителей (законных представителей) по организации и улучшению качества питания;</w:t>
      </w:r>
    </w:p>
    <w:p w:rsidR="00F6097B" w:rsidRPr="00F6097B" w:rsidRDefault="00F6097B" w:rsidP="00F6097B">
      <w:pPr>
        <w:pStyle w:val="a5"/>
        <w:shd w:val="clear" w:color="auto" w:fill="auto"/>
        <w:tabs>
          <w:tab w:val="left" w:pos="696"/>
        </w:tabs>
        <w:spacing w:before="0" w:line="274" w:lineRule="exact"/>
        <w:ind w:right="40" w:firstLine="0"/>
        <w:jc w:val="left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 xml:space="preserve">          -участие в разработке предложений и рекомендаций по улучшению качества     питания обучающихся.</w:t>
      </w:r>
    </w:p>
    <w:p w:rsidR="00F6097B" w:rsidRPr="00F6097B" w:rsidRDefault="00F6097B" w:rsidP="00F6097B">
      <w:pPr>
        <w:pStyle w:val="50"/>
        <w:shd w:val="clear" w:color="auto" w:fill="auto"/>
        <w:tabs>
          <w:tab w:val="left" w:pos="581"/>
        </w:tabs>
        <w:ind w:left="3479" w:firstLine="0"/>
        <w:rPr>
          <w:rStyle w:val="5"/>
          <w:sz w:val="28"/>
          <w:szCs w:val="28"/>
          <w:shd w:val="clear" w:color="auto" w:fill="auto"/>
        </w:rPr>
      </w:pPr>
    </w:p>
    <w:p w:rsidR="00F6097B" w:rsidRPr="00F6097B" w:rsidRDefault="00F6097B" w:rsidP="00F6097B">
      <w:pPr>
        <w:pStyle w:val="50"/>
        <w:numPr>
          <w:ilvl w:val="0"/>
          <w:numId w:val="4"/>
        </w:numPr>
        <w:shd w:val="clear" w:color="auto" w:fill="auto"/>
        <w:tabs>
          <w:tab w:val="left" w:pos="581"/>
        </w:tabs>
        <w:ind w:left="567" w:firstLine="0"/>
        <w:jc w:val="center"/>
        <w:rPr>
          <w:sz w:val="28"/>
          <w:szCs w:val="28"/>
        </w:rPr>
      </w:pPr>
      <w:r w:rsidRPr="00F6097B">
        <w:rPr>
          <w:rStyle w:val="5"/>
          <w:color w:val="000000"/>
          <w:sz w:val="28"/>
          <w:szCs w:val="28"/>
        </w:rPr>
        <w:t>Права и ответственность комиссии по контролю организации питания учащихся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20" w:right="40"/>
        <w:jc w:val="left"/>
        <w:rPr>
          <w:rStyle w:val="1"/>
          <w:color w:val="000000"/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 xml:space="preserve">Для осуществления возложенных функции комиссии предоставлены следующие права: </w:t>
      </w:r>
    </w:p>
    <w:p w:rsidR="00F6097B" w:rsidRPr="00F6097B" w:rsidRDefault="00F6097B" w:rsidP="00F6097B">
      <w:pPr>
        <w:pStyle w:val="a5"/>
        <w:shd w:val="clear" w:color="auto" w:fill="auto"/>
        <w:spacing w:line="274" w:lineRule="exact"/>
        <w:ind w:left="20" w:right="40"/>
        <w:jc w:val="left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4.1 контролировать в школе организацию и качество питания обучающихся;</w:t>
      </w:r>
    </w:p>
    <w:p w:rsidR="00F6097B" w:rsidRPr="00F6097B" w:rsidRDefault="00F6097B" w:rsidP="00F6097B">
      <w:pPr>
        <w:pStyle w:val="a5"/>
        <w:numPr>
          <w:ilvl w:val="0"/>
          <w:numId w:val="5"/>
        </w:numPr>
        <w:shd w:val="clear" w:color="auto" w:fill="auto"/>
        <w:tabs>
          <w:tab w:val="left" w:pos="524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получать информацию по организации питания, качеству приготовляемых блюд и соблюдению санитарно-гигиенических норм;</w:t>
      </w:r>
    </w:p>
    <w:p w:rsidR="00F6097B" w:rsidRPr="00F6097B" w:rsidRDefault="00F6097B" w:rsidP="00F6097B">
      <w:pPr>
        <w:pStyle w:val="a5"/>
        <w:numPr>
          <w:ilvl w:val="0"/>
          <w:numId w:val="5"/>
        </w:numPr>
        <w:shd w:val="clear" w:color="auto" w:fill="auto"/>
        <w:tabs>
          <w:tab w:val="left" w:pos="556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заслушивать на своих заседаниях отчёт по обеспечению качественного питания обучающихся;</w:t>
      </w:r>
    </w:p>
    <w:p w:rsidR="00F6097B" w:rsidRPr="00F6097B" w:rsidRDefault="00F6097B" w:rsidP="00F6097B">
      <w:pPr>
        <w:pStyle w:val="a5"/>
        <w:numPr>
          <w:ilvl w:val="0"/>
          <w:numId w:val="5"/>
        </w:numPr>
        <w:shd w:val="clear" w:color="auto" w:fill="auto"/>
        <w:tabs>
          <w:tab w:val="left" w:pos="463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проводить проверку работы буфета-раздаточной не в полном составе, но в присутствии не менее  трех человек на момент проверки;</w:t>
      </w:r>
    </w:p>
    <w:p w:rsidR="00F6097B" w:rsidRPr="00F6097B" w:rsidRDefault="00F6097B" w:rsidP="00F6097B">
      <w:pPr>
        <w:pStyle w:val="a5"/>
        <w:numPr>
          <w:ilvl w:val="0"/>
          <w:numId w:val="5"/>
        </w:numPr>
        <w:shd w:val="clear" w:color="auto" w:fill="auto"/>
        <w:tabs>
          <w:tab w:val="left" w:pos="445"/>
        </w:tabs>
        <w:spacing w:before="0" w:line="274" w:lineRule="exact"/>
        <w:ind w:lef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изменять график проверки, если причина объективна;</w:t>
      </w:r>
    </w:p>
    <w:p w:rsidR="00F6097B" w:rsidRPr="00F6097B" w:rsidRDefault="00F6097B" w:rsidP="00F6097B">
      <w:pPr>
        <w:pStyle w:val="a5"/>
        <w:numPr>
          <w:ilvl w:val="0"/>
          <w:numId w:val="5"/>
        </w:numPr>
        <w:shd w:val="clear" w:color="auto" w:fill="auto"/>
        <w:tabs>
          <w:tab w:val="left" w:pos="448"/>
        </w:tabs>
        <w:spacing w:before="0" w:line="274" w:lineRule="exact"/>
        <w:ind w:lef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вносить предложения по улучшению качества питания обучающихся;</w:t>
      </w:r>
    </w:p>
    <w:p w:rsidR="00F6097B" w:rsidRPr="00F6097B" w:rsidRDefault="00F6097B" w:rsidP="00F6097B">
      <w:pPr>
        <w:pStyle w:val="a5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состав и порядок работы комиссии доводится до сведения работников буфета- раздаточной, педагогического коллектива, обучающихся и родителей.</w:t>
      </w:r>
    </w:p>
    <w:p w:rsidR="00F6097B" w:rsidRPr="00F6097B" w:rsidRDefault="00F6097B" w:rsidP="00F6097B">
      <w:pPr>
        <w:pStyle w:val="50"/>
        <w:shd w:val="clear" w:color="auto" w:fill="auto"/>
        <w:ind w:left="20" w:firstLine="0"/>
        <w:jc w:val="center"/>
        <w:rPr>
          <w:rStyle w:val="5"/>
          <w:color w:val="000000"/>
          <w:sz w:val="28"/>
          <w:szCs w:val="28"/>
        </w:rPr>
      </w:pPr>
    </w:p>
    <w:p w:rsidR="00F6097B" w:rsidRPr="00F6097B" w:rsidRDefault="00F6097B" w:rsidP="00F6097B">
      <w:pPr>
        <w:pStyle w:val="50"/>
        <w:shd w:val="clear" w:color="auto" w:fill="auto"/>
        <w:ind w:left="20" w:firstLine="0"/>
        <w:jc w:val="center"/>
        <w:rPr>
          <w:sz w:val="28"/>
          <w:szCs w:val="28"/>
        </w:rPr>
      </w:pPr>
      <w:r w:rsidRPr="00F6097B">
        <w:rPr>
          <w:rStyle w:val="5"/>
          <w:color w:val="000000"/>
          <w:sz w:val="28"/>
          <w:szCs w:val="28"/>
        </w:rPr>
        <w:t>5. Организация деятельности комиссии по контролю организации питания учащихся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456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74" w:lineRule="exact"/>
        <w:ind w:lef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Комиссия выбирает председателя.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513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Комиссия составляет план-график контроля по организации качественного питания школьников.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488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О результатах работы комиссия информирует администрацию школы и родительские комитеты.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74" w:lineRule="exact"/>
        <w:ind w:lef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Один раз в четверть комиссия знакомит с результатами деятельности директора школы.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513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По итогам учебного года комиссия готовит аналитическую справку для отчета по самообследованию образовательной организации.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506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F6097B" w:rsidRPr="00F6097B" w:rsidRDefault="00F6097B" w:rsidP="00F6097B">
      <w:pPr>
        <w:pStyle w:val="a5"/>
        <w:numPr>
          <w:ilvl w:val="0"/>
          <w:numId w:val="6"/>
        </w:numPr>
        <w:shd w:val="clear" w:color="auto" w:fill="auto"/>
        <w:tabs>
          <w:tab w:val="left" w:pos="524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F6097B" w:rsidRPr="00F6097B" w:rsidRDefault="00F6097B" w:rsidP="00F6097B">
      <w:pPr>
        <w:pStyle w:val="50"/>
        <w:shd w:val="clear" w:color="auto" w:fill="auto"/>
        <w:ind w:left="20" w:firstLine="0"/>
        <w:jc w:val="center"/>
        <w:rPr>
          <w:sz w:val="28"/>
          <w:szCs w:val="28"/>
        </w:rPr>
      </w:pPr>
      <w:r w:rsidRPr="00F6097B">
        <w:rPr>
          <w:rStyle w:val="5"/>
          <w:color w:val="000000"/>
          <w:sz w:val="28"/>
          <w:szCs w:val="28"/>
        </w:rPr>
        <w:t>6. Ответственность членов Комиссии</w:t>
      </w:r>
    </w:p>
    <w:p w:rsidR="00F6097B" w:rsidRPr="00F6097B" w:rsidRDefault="00F6097B" w:rsidP="00F6097B">
      <w:pPr>
        <w:pStyle w:val="a5"/>
        <w:numPr>
          <w:ilvl w:val="0"/>
          <w:numId w:val="7"/>
        </w:numPr>
        <w:shd w:val="clear" w:color="auto" w:fill="auto"/>
        <w:tabs>
          <w:tab w:val="left" w:pos="607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F6097B" w:rsidRPr="00F6097B" w:rsidRDefault="00F6097B" w:rsidP="00F6097B">
      <w:pPr>
        <w:pStyle w:val="a5"/>
        <w:numPr>
          <w:ilvl w:val="0"/>
          <w:numId w:val="7"/>
        </w:numPr>
        <w:shd w:val="clear" w:color="auto" w:fill="auto"/>
        <w:tabs>
          <w:tab w:val="left" w:pos="477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F6097B" w:rsidRPr="00F6097B" w:rsidRDefault="00F6097B" w:rsidP="00F6097B">
      <w:pPr>
        <w:pStyle w:val="50"/>
        <w:shd w:val="clear" w:color="auto" w:fill="auto"/>
        <w:ind w:left="20" w:firstLine="720"/>
        <w:rPr>
          <w:sz w:val="28"/>
          <w:szCs w:val="28"/>
        </w:rPr>
      </w:pPr>
      <w:r w:rsidRPr="00F6097B">
        <w:rPr>
          <w:rStyle w:val="5"/>
          <w:color w:val="000000"/>
          <w:sz w:val="28"/>
          <w:szCs w:val="28"/>
        </w:rPr>
        <w:t>7. Документация комиссии по контролю организации питания учащихся</w:t>
      </w:r>
    </w:p>
    <w:p w:rsidR="00F6097B" w:rsidRPr="00F6097B" w:rsidRDefault="00F6097B" w:rsidP="00F6097B">
      <w:pPr>
        <w:pStyle w:val="a5"/>
        <w:numPr>
          <w:ilvl w:val="0"/>
          <w:numId w:val="8"/>
        </w:numPr>
        <w:shd w:val="clear" w:color="auto" w:fill="auto"/>
        <w:tabs>
          <w:tab w:val="left" w:pos="682"/>
        </w:tabs>
        <w:spacing w:before="0" w:line="274" w:lineRule="exact"/>
        <w:ind w:left="20" w:right="4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Заседания комиссии оформляются протоколом. Протоколы подписываются председателем.</w:t>
      </w:r>
    </w:p>
    <w:p w:rsidR="00F6097B" w:rsidRPr="00F6097B" w:rsidRDefault="00F6097B" w:rsidP="00F6097B">
      <w:pPr>
        <w:pStyle w:val="a5"/>
        <w:numPr>
          <w:ilvl w:val="0"/>
          <w:numId w:val="8"/>
        </w:numPr>
        <w:shd w:val="clear" w:color="auto" w:fill="auto"/>
        <w:tabs>
          <w:tab w:val="left" w:pos="434"/>
        </w:tabs>
        <w:spacing w:before="0" w:after="207" w:line="274" w:lineRule="exact"/>
        <w:ind w:left="20" w:firstLine="0"/>
        <w:rPr>
          <w:sz w:val="28"/>
          <w:szCs w:val="28"/>
        </w:rPr>
      </w:pPr>
      <w:r w:rsidRPr="00F6097B">
        <w:rPr>
          <w:rStyle w:val="1"/>
          <w:color w:val="000000"/>
          <w:sz w:val="28"/>
          <w:szCs w:val="28"/>
        </w:rPr>
        <w:t>Тетрадь протоколов заседания комиссии хранится у директора школы.</w:t>
      </w:r>
    </w:p>
    <w:sectPr w:rsidR="00F6097B" w:rsidRPr="00F6097B" w:rsidSect="00F6097B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86" w:rsidRDefault="005F2E86" w:rsidP="00F6097B">
      <w:pPr>
        <w:spacing w:after="0" w:line="240" w:lineRule="auto"/>
      </w:pPr>
      <w:r>
        <w:separator/>
      </w:r>
    </w:p>
  </w:endnote>
  <w:endnote w:type="continuationSeparator" w:id="1">
    <w:p w:rsidR="005F2E86" w:rsidRDefault="005F2E86" w:rsidP="00F6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86" w:rsidRDefault="005F2E86" w:rsidP="00F6097B">
      <w:pPr>
        <w:spacing w:after="0" w:line="240" w:lineRule="auto"/>
      </w:pPr>
      <w:r>
        <w:separator/>
      </w:r>
    </w:p>
  </w:footnote>
  <w:footnote w:type="continuationSeparator" w:id="1">
    <w:p w:rsidR="005F2E86" w:rsidRDefault="005F2E86" w:rsidP="00F6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50314115"/>
    <w:multiLevelType w:val="hybridMultilevel"/>
    <w:tmpl w:val="F282E952"/>
    <w:lvl w:ilvl="0" w:tplc="EC200B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F17"/>
    <w:rsid w:val="00086DB7"/>
    <w:rsid w:val="000D40ED"/>
    <w:rsid w:val="00114E77"/>
    <w:rsid w:val="0022023D"/>
    <w:rsid w:val="002829A1"/>
    <w:rsid w:val="002D428F"/>
    <w:rsid w:val="00393F17"/>
    <w:rsid w:val="003B309F"/>
    <w:rsid w:val="00552E81"/>
    <w:rsid w:val="0055426A"/>
    <w:rsid w:val="005F2E86"/>
    <w:rsid w:val="00734517"/>
    <w:rsid w:val="008920AF"/>
    <w:rsid w:val="009932C7"/>
    <w:rsid w:val="00A877BF"/>
    <w:rsid w:val="00AF0E09"/>
    <w:rsid w:val="00DE3704"/>
    <w:rsid w:val="00ED0600"/>
    <w:rsid w:val="00F6097B"/>
    <w:rsid w:val="00FD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52E81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552E81"/>
    <w:rPr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552E81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552E81"/>
    <w:pPr>
      <w:widowControl w:val="0"/>
      <w:shd w:val="clear" w:color="auto" w:fill="FFFFFF"/>
      <w:spacing w:before="120" w:after="0" w:line="346" w:lineRule="exact"/>
      <w:ind w:firstLine="7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552E81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rsid w:val="00552E8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52E81"/>
    <w:pPr>
      <w:widowControl w:val="0"/>
      <w:shd w:val="clear" w:color="auto" w:fill="FFFFFF"/>
      <w:spacing w:after="120" w:line="240" w:lineRule="atLeast"/>
      <w:ind w:hanging="74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552E81"/>
    <w:pPr>
      <w:widowControl w:val="0"/>
      <w:shd w:val="clear" w:color="auto" w:fill="FFFFFF"/>
      <w:spacing w:before="300" w:after="0" w:line="317" w:lineRule="exact"/>
      <w:ind w:hanging="124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7">
    <w:name w:val="Сноска_"/>
    <w:basedOn w:val="a0"/>
    <w:link w:val="12"/>
    <w:uiPriority w:val="99"/>
    <w:rsid w:val="00F6097B"/>
    <w:rPr>
      <w:shd w:val="clear" w:color="auto" w:fill="FFFFFF"/>
    </w:rPr>
  </w:style>
  <w:style w:type="character" w:customStyle="1" w:styleId="16">
    <w:name w:val="Сноска + 16"/>
    <w:aliases w:val="5 pt,Курсив,Интервал 6 pt"/>
    <w:basedOn w:val="a7"/>
    <w:uiPriority w:val="99"/>
    <w:rsid w:val="00F6097B"/>
    <w:rPr>
      <w:i/>
      <w:iCs/>
      <w:noProof/>
      <w:spacing w:val="130"/>
      <w:sz w:val="33"/>
      <w:szCs w:val="3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6097B"/>
    <w:rPr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F6097B"/>
    <w:rPr>
      <w:b/>
      <w:bCs/>
      <w:sz w:val="23"/>
      <w:szCs w:val="23"/>
      <w:shd w:val="clear" w:color="auto" w:fill="FFFFFF"/>
    </w:rPr>
  </w:style>
  <w:style w:type="paragraph" w:customStyle="1" w:styleId="12">
    <w:name w:val="Сноска1"/>
    <w:basedOn w:val="a"/>
    <w:link w:val="a7"/>
    <w:uiPriority w:val="99"/>
    <w:rsid w:val="00F6097B"/>
    <w:pPr>
      <w:widowControl w:val="0"/>
      <w:shd w:val="clear" w:color="auto" w:fill="FFFFFF"/>
      <w:spacing w:after="0" w:line="281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F6097B"/>
    <w:pPr>
      <w:widowControl w:val="0"/>
      <w:shd w:val="clear" w:color="auto" w:fill="FFFFFF"/>
      <w:spacing w:after="0" w:line="274" w:lineRule="exact"/>
      <w:ind w:hanging="40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F6097B"/>
    <w:pPr>
      <w:widowControl w:val="0"/>
      <w:shd w:val="clear" w:color="auto" w:fill="FFFFFF"/>
      <w:spacing w:before="180" w:after="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8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2020-10-21T08:22:00Z</cp:lastPrinted>
  <dcterms:created xsi:type="dcterms:W3CDTF">2020-10-21T08:34:00Z</dcterms:created>
  <dcterms:modified xsi:type="dcterms:W3CDTF">2020-10-22T04:17:00Z</dcterms:modified>
</cp:coreProperties>
</file>